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28 марта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исполняя обязанности мирового судьи судебного участка № 1 Сургутского судебного района Ханты-Мансийского автономного округа – Югры по рассмотрению судебных дел,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 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частью 3 статьи 19.24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sz w:val="26"/>
          <w:szCs w:val="26"/>
        </w:rPr>
        <w:t>Александрович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9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2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фактически проживающего по адресу: </w:t>
      </w:r>
      <w:r>
        <w:rPr>
          <w:rStyle w:val="cat-UserDefinedgrp-29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0rplc-1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7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3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6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5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лицом, в отношении которого решением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городского суда ХМАО-Югры от 06 февраля 2020 </w:t>
      </w:r>
      <w:r>
        <w:rPr>
          <w:rFonts w:ascii="Times New Roman" w:eastAsia="Times New Roman" w:hAnsi="Times New Roman" w:cs="Times New Roman"/>
          <w:sz w:val="26"/>
          <w:szCs w:val="26"/>
        </w:rPr>
        <w:t>года установлен административный надзор сроком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 </w:t>
      </w:r>
      <w:r>
        <w:rPr>
          <w:rFonts w:ascii="Times New Roman" w:eastAsia="Times New Roman" w:hAnsi="Times New Roman" w:cs="Times New Roman"/>
          <w:sz w:val="26"/>
          <w:szCs w:val="26"/>
        </w:rPr>
        <w:t>лет и административные ограничения: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sz w:val="26"/>
          <w:szCs w:val="26"/>
        </w:rPr>
        <w:t>апрета посещения развлекательных заведений (ночные клубы, кафе, бары, рестораны, дискотеки, игровые заведения и пр.) в период времени с 20.00 до 22.00 часов ежедневно; запрета пребывания вне жилого помещения, являющегося его местом жительства либо пребывания, в период времени с 22.00 часов до 06.00 часов ежедневно, за исключением случаев, связанных с исполнением трудовых обязанностей; запрета выезда за пределы населенного пункта по избранному им месту жительства, без разрешения органа внутренних дел, за исключением случаев, связанных с исполнением трудовых обязанностей; обязательства явки для регистрации в орган внутренних дел по месту жительства или пребывания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 раза в месяц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 привлеченным к административной ответственности по ч.1 ст.19.24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2024 года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>
        <w:rPr>
          <w:rFonts w:ascii="Times New Roman" w:eastAsia="Times New Roman" w:hAnsi="Times New Roman" w:cs="Times New Roman"/>
          <w:sz w:val="26"/>
          <w:szCs w:val="26"/>
        </w:rPr>
        <w:t>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отсутствовал по своему месту жительства, чем допустил нарушение возложенного на него ограничения.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правонарушении, предусмотренном ч.3 ст.19.24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 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судебном заседании вину в совершении административного правонарушения признал в полном объеме, в содеянном раскаялся. Просил назначить ему за данное правонарушение нака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зание в виде обязательных работ, поскольку боится потерять работу.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Кроме признательных показаний 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подтверждается материалами дела: протоколом 86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3809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.03.2024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об административном правонарушении,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рапортом</w:t>
      </w:r>
      <w:r>
        <w:rPr>
          <w:rFonts w:ascii="Times New Roman" w:eastAsia="Times New Roman" w:hAnsi="Times New Roman" w:cs="Times New Roman"/>
          <w:sz w:val="26"/>
          <w:szCs w:val="26"/>
        </w:rPr>
        <w:t>, зарегистрированным за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251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.03.2024 г. Отделом полиции № 3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(дислокация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Солнечный)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>, копией решения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городского суда ХМАО-Югры от 06 февраля 2020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копией заключения о заведении дела административного надзора,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сведениями о привлечении к административной ответственности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 </w:t>
      </w:r>
      <w:r>
        <w:rPr>
          <w:rFonts w:ascii="Times New Roman" w:eastAsia="Times New Roman" w:hAnsi="Times New Roman" w:cs="Times New Roman"/>
          <w:sz w:val="26"/>
          <w:szCs w:val="26"/>
        </w:rPr>
        <w:t>ст. 19.24 КоАП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сведениями из информационной базы данных органов полиции, копией паспорта на имя гражданина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ч.3 ст.19.24 Кодекса РФ об административных правонарушениях – повторное в течение одного года несоблюдение лицом, в отношении которого установлен административный надзор, административных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улимов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влечет обязательные работы на срок до сорока часов либо административный арест на срок от десяти до пятнадцати суток (ч. 3 ст. 19.24 Кодекса Российской Федерации об административных правонарушения).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 назначении административного наказания учитывает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применяет административное наказание - обязательные работы.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Каких-либо сведений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Сулимову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обязательных работ, предусмотрено санкцией ч.3 ст.19.24 КоАП РФ назначено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Николая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3 ст. 19.24 Кодекса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административных правонарушениях, и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ему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обязательных работ на срок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тридцать</w:t>
      </w:r>
      <w:r>
        <w:rPr>
          <w:rFonts w:ascii="Times New Roman" w:eastAsia="Times New Roman" w:hAnsi="Times New Roman" w:cs="Times New Roman"/>
          <w:sz w:val="26"/>
          <w:szCs w:val="26"/>
        </w:rPr>
        <w:t>) часов.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4rplc-8">
    <w:name w:val="cat-ExternalSystemDefined grp-24 rplc-8"/>
    <w:basedOn w:val="DefaultParagraphFont"/>
  </w:style>
  <w:style w:type="character" w:customStyle="1" w:styleId="cat-PassportDatagrp-19rplc-9">
    <w:name w:val="cat-PassportData grp-19 rplc-9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9rplc-16">
    <w:name w:val="cat-UserDefined grp-29 rplc-16"/>
    <w:basedOn w:val="DefaultParagraphFont"/>
  </w:style>
  <w:style w:type="character" w:customStyle="1" w:styleId="cat-PassportDatagrp-20rplc-19">
    <w:name w:val="cat-PassportData grp-20 rplc-19"/>
    <w:basedOn w:val="DefaultParagraphFont"/>
  </w:style>
  <w:style w:type="character" w:customStyle="1" w:styleId="cat-ExternalSystemDefinedgrp-27rplc-20">
    <w:name w:val="cat-ExternalSystemDefined grp-27 rplc-20"/>
    <w:basedOn w:val="DefaultParagraphFont"/>
  </w:style>
  <w:style w:type="character" w:customStyle="1" w:styleId="cat-ExternalSystemDefinedgrp-23rplc-21">
    <w:name w:val="cat-ExternalSystemDefined grp-23 rplc-21"/>
    <w:basedOn w:val="DefaultParagraphFont"/>
  </w:style>
  <w:style w:type="character" w:customStyle="1" w:styleId="cat-ExternalSystemDefinedgrp-26rplc-22">
    <w:name w:val="cat-ExternalSystemDefined grp-26 rplc-22"/>
    <w:basedOn w:val="DefaultParagraphFont"/>
  </w:style>
  <w:style w:type="character" w:customStyle="1" w:styleId="cat-ExternalSystemDefinedgrp-25rplc-23">
    <w:name w:val="cat-ExternalSystemDefined grp-25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/" TargetMode="External" /><Relationship Id="rId5" Type="http://schemas.openxmlformats.org/officeDocument/2006/relationships/hyperlink" Target="garantf1://10008000.31401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